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CF28" w14:textId="77777777" w:rsidR="00395B9E" w:rsidRPr="00395B9E" w:rsidRDefault="00395B9E">
      <w:pPr>
        <w:rPr>
          <w:b/>
          <w:sz w:val="24"/>
        </w:rPr>
      </w:pPr>
      <w:r w:rsidRPr="00395B9E">
        <w:rPr>
          <w:b/>
          <w:sz w:val="24"/>
        </w:rPr>
        <w:t>Mein Farbklang</w:t>
      </w:r>
    </w:p>
    <w:p w14:paraId="763CD379" w14:textId="77777777" w:rsidR="00395B9E" w:rsidRDefault="00395B9E"/>
    <w:p w14:paraId="1689ADAA" w14:textId="77777777" w:rsidR="00395B9E" w:rsidRDefault="00395B9E"/>
    <w:tbl>
      <w:tblPr>
        <w:tblStyle w:val="Tabellenraster"/>
        <w:tblW w:w="0" w:type="auto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F43F59" w14:paraId="5AF8B29A" w14:textId="77777777" w:rsidTr="00395B9E">
        <w:trPr>
          <w:trHeight w:val="1134"/>
        </w:trPr>
        <w:tc>
          <w:tcPr>
            <w:tcW w:w="1134" w:type="dxa"/>
            <w:shd w:val="clear" w:color="auto" w:fill="auto"/>
          </w:tcPr>
          <w:p w14:paraId="3AD8196A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0F53DC5D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1F39A1FF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01086EAF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3B8AE825" w14:textId="77777777" w:rsidR="00F43F59" w:rsidRDefault="00F43F59" w:rsidP="00F43F59"/>
        </w:tc>
      </w:tr>
      <w:tr w:rsidR="00F43F59" w14:paraId="692DBBED" w14:textId="77777777" w:rsidTr="002E1B5A">
        <w:trPr>
          <w:trHeight w:val="1134"/>
        </w:trPr>
        <w:tc>
          <w:tcPr>
            <w:tcW w:w="1134" w:type="dxa"/>
            <w:shd w:val="clear" w:color="auto" w:fill="auto"/>
          </w:tcPr>
          <w:p w14:paraId="11E8971D" w14:textId="77777777" w:rsidR="00F43F59" w:rsidRDefault="00F43F59" w:rsidP="00F43F59">
            <w:bookmarkStart w:id="0" w:name="_GoBack"/>
          </w:p>
        </w:tc>
        <w:tc>
          <w:tcPr>
            <w:tcW w:w="1134" w:type="dxa"/>
            <w:shd w:val="clear" w:color="auto" w:fill="auto"/>
          </w:tcPr>
          <w:p w14:paraId="22F9ECDB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690065AC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4F4968B3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4E428679" w14:textId="77777777" w:rsidR="00F43F59" w:rsidRDefault="00F43F59" w:rsidP="00F43F59"/>
        </w:tc>
      </w:tr>
      <w:bookmarkEnd w:id="0"/>
      <w:tr w:rsidR="00F43F59" w14:paraId="2BD8028C" w14:textId="77777777" w:rsidTr="00395B9E">
        <w:trPr>
          <w:trHeight w:val="1134"/>
        </w:trPr>
        <w:tc>
          <w:tcPr>
            <w:tcW w:w="1134" w:type="dxa"/>
            <w:shd w:val="clear" w:color="auto" w:fill="auto"/>
          </w:tcPr>
          <w:p w14:paraId="1A8F697D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0ACE9397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3200BDA8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6178998A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6AA73638" w14:textId="77777777" w:rsidR="00F43F59" w:rsidRDefault="00F43F59" w:rsidP="00F43F59"/>
        </w:tc>
      </w:tr>
      <w:tr w:rsidR="00F43F59" w14:paraId="58B907EB" w14:textId="77777777" w:rsidTr="00395B9E">
        <w:trPr>
          <w:trHeight w:val="1134"/>
        </w:trPr>
        <w:tc>
          <w:tcPr>
            <w:tcW w:w="1134" w:type="dxa"/>
            <w:shd w:val="clear" w:color="auto" w:fill="auto"/>
          </w:tcPr>
          <w:p w14:paraId="18E68689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5EC3E8CB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1CC6A856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0C34B700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5D5D209D" w14:textId="77777777" w:rsidR="00F43F59" w:rsidRDefault="00F43F59" w:rsidP="00F43F59"/>
        </w:tc>
      </w:tr>
      <w:tr w:rsidR="00F43F59" w14:paraId="1823DEA1" w14:textId="77777777" w:rsidTr="00395B9E">
        <w:trPr>
          <w:trHeight w:val="1134"/>
        </w:trPr>
        <w:tc>
          <w:tcPr>
            <w:tcW w:w="1134" w:type="dxa"/>
            <w:shd w:val="clear" w:color="auto" w:fill="auto"/>
          </w:tcPr>
          <w:p w14:paraId="4D7196E4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19B67E79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091EB30A" w14:textId="77777777" w:rsidR="00F43F59" w:rsidRDefault="00F43F59" w:rsidP="00F43F59"/>
        </w:tc>
        <w:tc>
          <w:tcPr>
            <w:tcW w:w="1134" w:type="dxa"/>
            <w:shd w:val="clear" w:color="auto" w:fill="auto"/>
          </w:tcPr>
          <w:p w14:paraId="79C73A41" w14:textId="77777777" w:rsidR="003E16DB" w:rsidRDefault="003E16DB" w:rsidP="00F43F59"/>
          <w:p w14:paraId="6B12D595" w14:textId="77777777" w:rsidR="00F43F59" w:rsidRPr="003E16DB" w:rsidRDefault="00F43F59" w:rsidP="003E16DB"/>
        </w:tc>
        <w:tc>
          <w:tcPr>
            <w:tcW w:w="1134" w:type="dxa"/>
            <w:shd w:val="clear" w:color="auto" w:fill="auto"/>
          </w:tcPr>
          <w:p w14:paraId="4C98ACA4" w14:textId="77777777" w:rsidR="00F43F59" w:rsidRDefault="00F43F59" w:rsidP="00F43F59"/>
        </w:tc>
      </w:tr>
    </w:tbl>
    <w:p w14:paraId="3320922B" w14:textId="77777777" w:rsidR="00E93446" w:rsidRDefault="00E93446" w:rsidP="00F43F59"/>
    <w:sectPr w:rsidR="00E93446" w:rsidSect="00377142">
      <w:headerReference w:type="default" r:id="rId10"/>
      <w:footerReference w:type="default" r:id="rId11"/>
      <w:headerReference w:type="first" r:id="rId12"/>
      <w:pgSz w:w="11906" w:h="16838" w:code="9"/>
      <w:pgMar w:top="1134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6AD9B" w14:textId="77777777" w:rsidR="000456DB" w:rsidRDefault="000456DB" w:rsidP="00A76598">
      <w:r>
        <w:separator/>
      </w:r>
    </w:p>
  </w:endnote>
  <w:endnote w:type="continuationSeparator" w:id="0">
    <w:p w14:paraId="2D11699D" w14:textId="77777777" w:rsidR="000456DB" w:rsidRDefault="000456D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5BCB" w14:textId="77777777" w:rsidR="002F6DB3" w:rsidRPr="006758BD" w:rsidRDefault="002F6DB3" w:rsidP="002F6DB3">
    <w:pPr>
      <w:pStyle w:val="Fuzeile"/>
      <w:pBdr>
        <w:top w:val="single" w:sz="12" w:space="1" w:color="auto"/>
      </w:pBdr>
      <w:rPr>
        <w:szCs w:val="16"/>
      </w:rPr>
    </w:pPr>
    <w:r w:rsidRPr="006758BD">
      <w:rPr>
        <w:szCs w:val="16"/>
      </w:rPr>
      <w:t>Departement Bildung, Kultur und Sport, Kanton Aargau, Volkschulamt Kanton Solothurn</w:t>
    </w:r>
  </w:p>
  <w:p w14:paraId="636E588E" w14:textId="77777777" w:rsidR="002F6DB3" w:rsidRPr="006758BD" w:rsidRDefault="002F6DB3" w:rsidP="002F6DB3">
    <w:pPr>
      <w:pStyle w:val="Fuzeile"/>
      <w:rPr>
        <w:szCs w:val="16"/>
      </w:rPr>
    </w:pPr>
    <w:r w:rsidRPr="006758BD">
      <w:rPr>
        <w:szCs w:val="16"/>
      </w:rPr>
      <w:t>Realisiert durch Pädagogische Hochschule FHNW, Institut Weiterbildung und Beratung, imedias, www.imedias.ch</w:t>
    </w:r>
  </w:p>
  <w:p w14:paraId="1B482950" w14:textId="77777777" w:rsidR="002F6DB3" w:rsidRDefault="002F6DB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40A2" w14:textId="77777777" w:rsidR="000456DB" w:rsidRPr="00ED0D02" w:rsidRDefault="000456DB" w:rsidP="00ED0D02">
      <w:pPr>
        <w:pStyle w:val="Fuzeile"/>
      </w:pPr>
    </w:p>
  </w:footnote>
  <w:footnote w:type="continuationSeparator" w:id="0">
    <w:p w14:paraId="78F6C6EA" w14:textId="77777777" w:rsidR="000456DB" w:rsidRDefault="000456D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52E6" w14:textId="77777777" w:rsidR="002F6DB3" w:rsidRDefault="002F6DB3">
    <w:pPr>
      <w:pStyle w:val="Kopfzeile"/>
    </w:pPr>
    <w:r>
      <w:rPr>
        <w:noProof/>
        <w:lang w:val="de-DE"/>
      </w:rPr>
      <w:drawing>
        <wp:inline distT="0" distB="0" distL="0" distR="0" wp14:anchorId="37CCA634" wp14:editId="4110FC2C">
          <wp:extent cx="2797678" cy="365760"/>
          <wp:effectExtent l="0" t="0" r="317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-mi4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913" cy="36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1241F" w14:textId="77777777" w:rsidR="002F6DB3" w:rsidRDefault="002F6DB3">
    <w:pPr>
      <w:pStyle w:val="Kopfzeile"/>
    </w:pPr>
  </w:p>
  <w:p w14:paraId="4FF3A455" w14:textId="77777777" w:rsidR="002F6DB3" w:rsidRDefault="002F6DB3">
    <w:pPr>
      <w:pStyle w:val="Kopfzeile"/>
    </w:pPr>
  </w:p>
  <w:p w14:paraId="50F4405F" w14:textId="77777777" w:rsidR="002F6DB3" w:rsidRDefault="002F6DB3">
    <w:pPr>
      <w:pStyle w:val="Kopfzeile"/>
    </w:pPr>
  </w:p>
  <w:p w14:paraId="45566124" w14:textId="77777777" w:rsidR="002F6DB3" w:rsidRDefault="002F6DB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AD46" w14:textId="77777777" w:rsidR="00C536C2" w:rsidRDefault="00C536C2" w:rsidP="00437505">
    <w:pPr>
      <w:pStyle w:val="Kopfzeile"/>
      <w:rPr>
        <w:sz w:val="20"/>
        <w:szCs w:val="20"/>
      </w:rPr>
    </w:pPr>
  </w:p>
  <w:p w14:paraId="7E7C4DB6" w14:textId="77777777" w:rsidR="00C536C2" w:rsidRDefault="00C536C2" w:rsidP="00437505">
    <w:pPr>
      <w:pStyle w:val="Kopfzeile"/>
      <w:rPr>
        <w:sz w:val="20"/>
        <w:szCs w:val="20"/>
      </w:rPr>
    </w:pPr>
  </w:p>
  <w:p w14:paraId="01BE45EB" w14:textId="77777777" w:rsidR="00C536C2" w:rsidRDefault="00C536C2" w:rsidP="00437505">
    <w:pPr>
      <w:pStyle w:val="Kopfzeile"/>
      <w:rPr>
        <w:sz w:val="20"/>
        <w:szCs w:val="20"/>
      </w:rPr>
    </w:pPr>
  </w:p>
  <w:p w14:paraId="7B8CF327" w14:textId="77777777" w:rsidR="00C536C2" w:rsidRDefault="00C536C2" w:rsidP="00437505">
    <w:pPr>
      <w:pStyle w:val="Kopfzeile"/>
      <w:rPr>
        <w:sz w:val="20"/>
        <w:szCs w:val="20"/>
      </w:rPr>
    </w:pPr>
  </w:p>
  <w:p w14:paraId="69591481" w14:textId="77777777" w:rsidR="00C536C2" w:rsidRDefault="00C536C2" w:rsidP="00437505">
    <w:pPr>
      <w:pStyle w:val="Kopfzeile"/>
      <w:rPr>
        <w:sz w:val="20"/>
        <w:szCs w:val="20"/>
      </w:rPr>
    </w:pPr>
  </w:p>
  <w:p w14:paraId="19749B04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>
    <w:nsid w:val="6A8662D4"/>
    <w:multiLevelType w:val="multilevel"/>
    <w:tmpl w:val="75384DEA"/>
    <w:numStyleLink w:val="FHNWAufzhlung"/>
  </w:abstractNum>
  <w:abstractNum w:abstractNumId="17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DB"/>
    <w:rsid w:val="000210DE"/>
    <w:rsid w:val="000456DB"/>
    <w:rsid w:val="0005534A"/>
    <w:rsid w:val="00071507"/>
    <w:rsid w:val="000976AF"/>
    <w:rsid w:val="000E5CC1"/>
    <w:rsid w:val="000F7F62"/>
    <w:rsid w:val="00106EAE"/>
    <w:rsid w:val="001149D2"/>
    <w:rsid w:val="00156BA9"/>
    <w:rsid w:val="00180D32"/>
    <w:rsid w:val="001D1088"/>
    <w:rsid w:val="001E544A"/>
    <w:rsid w:val="00203DDE"/>
    <w:rsid w:val="00213675"/>
    <w:rsid w:val="002259EE"/>
    <w:rsid w:val="00287478"/>
    <w:rsid w:val="0029605A"/>
    <w:rsid w:val="002A27DF"/>
    <w:rsid w:val="002B467D"/>
    <w:rsid w:val="002E1B5A"/>
    <w:rsid w:val="002E7766"/>
    <w:rsid w:val="002F6DB3"/>
    <w:rsid w:val="00351B21"/>
    <w:rsid w:val="00375A78"/>
    <w:rsid w:val="00377142"/>
    <w:rsid w:val="00395B9E"/>
    <w:rsid w:val="003D4F97"/>
    <w:rsid w:val="003E16DB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E74B4"/>
    <w:rsid w:val="004F505A"/>
    <w:rsid w:val="00572350"/>
    <w:rsid w:val="0057705E"/>
    <w:rsid w:val="00595194"/>
    <w:rsid w:val="005A5E71"/>
    <w:rsid w:val="005D06CF"/>
    <w:rsid w:val="005E2EF6"/>
    <w:rsid w:val="00607F7C"/>
    <w:rsid w:val="00633A4F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35F3D"/>
    <w:rsid w:val="00846B2E"/>
    <w:rsid w:val="00856097"/>
    <w:rsid w:val="00872A31"/>
    <w:rsid w:val="00884CF6"/>
    <w:rsid w:val="00885614"/>
    <w:rsid w:val="00890A63"/>
    <w:rsid w:val="008C043B"/>
    <w:rsid w:val="008E73D6"/>
    <w:rsid w:val="00907370"/>
    <w:rsid w:val="00923475"/>
    <w:rsid w:val="0093668C"/>
    <w:rsid w:val="00952F27"/>
    <w:rsid w:val="00976795"/>
    <w:rsid w:val="00986379"/>
    <w:rsid w:val="009D65FB"/>
    <w:rsid w:val="009E55BD"/>
    <w:rsid w:val="009E67A7"/>
    <w:rsid w:val="00A5737E"/>
    <w:rsid w:val="00A723BF"/>
    <w:rsid w:val="00A76598"/>
    <w:rsid w:val="00AA0020"/>
    <w:rsid w:val="00AC0F7D"/>
    <w:rsid w:val="00AC1D9F"/>
    <w:rsid w:val="00AC5B16"/>
    <w:rsid w:val="00AD0C43"/>
    <w:rsid w:val="00B22B80"/>
    <w:rsid w:val="00B253C0"/>
    <w:rsid w:val="00B33577"/>
    <w:rsid w:val="00B534BF"/>
    <w:rsid w:val="00BE2EDC"/>
    <w:rsid w:val="00BF091D"/>
    <w:rsid w:val="00BF7E67"/>
    <w:rsid w:val="00C00E02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43F59"/>
    <w:rsid w:val="00F56BE1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84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eichen"/>
    <w:uiPriority w:val="99"/>
    <w:qFormat/>
    <w:rsid w:val="007C2CBA"/>
    <w:pPr>
      <w:spacing w:before="260" w:after="260"/>
    </w:pPr>
  </w:style>
  <w:style w:type="character" w:customStyle="1" w:styleId="AnredeZeichen">
    <w:name w:val="Anrede Zeichen"/>
    <w:basedOn w:val="Absatz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eichen"/>
    <w:uiPriority w:val="99"/>
    <w:qFormat/>
    <w:rsid w:val="007C2CBA"/>
    <w:pPr>
      <w:spacing w:before="780"/>
    </w:pPr>
  </w:style>
  <w:style w:type="character" w:customStyle="1" w:styleId="UnterschriftZeichen">
    <w:name w:val="Unterschrift Zeichen"/>
    <w:basedOn w:val="Absatz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eichen"/>
    <w:uiPriority w:val="99"/>
    <w:qFormat/>
    <w:rsid w:val="0005534A"/>
    <w:pPr>
      <w:spacing w:before="1340" w:after="520"/>
    </w:pPr>
  </w:style>
  <w:style w:type="character" w:customStyle="1" w:styleId="DatumZeichen">
    <w:name w:val="Datum Zeichen"/>
    <w:basedOn w:val="Absatz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eichen"/>
    <w:uiPriority w:val="99"/>
    <w:qFormat/>
    <w:rsid w:val="000F7F62"/>
    <w:pPr>
      <w:spacing w:before="520"/>
    </w:pPr>
  </w:style>
  <w:style w:type="character" w:customStyle="1" w:styleId="GruformelZeichen">
    <w:name w:val="Grußformel Zeichen"/>
    <w:basedOn w:val="Absatz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eiche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952F27"/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Link">
    <w:name w:val="Hyperlink"/>
    <w:basedOn w:val="Absatz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eiche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eichen">
    <w:name w:val="Überschrift 5 Zeichen"/>
    <w:basedOn w:val="Absatz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Betont">
    <w:name w:val="Strong"/>
    <w:basedOn w:val="Absatzstandardschriftart"/>
    <w:uiPriority w:val="22"/>
    <w:qFormat/>
    <w:rsid w:val="00DD065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eichen"/>
    <w:uiPriority w:val="99"/>
    <w:qFormat/>
    <w:rsid w:val="007C2CBA"/>
    <w:pPr>
      <w:spacing w:before="260" w:after="260"/>
    </w:pPr>
  </w:style>
  <w:style w:type="character" w:customStyle="1" w:styleId="AnredeZeichen">
    <w:name w:val="Anrede Zeichen"/>
    <w:basedOn w:val="Absatz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eichen"/>
    <w:uiPriority w:val="99"/>
    <w:qFormat/>
    <w:rsid w:val="007C2CBA"/>
    <w:pPr>
      <w:spacing w:before="780"/>
    </w:pPr>
  </w:style>
  <w:style w:type="character" w:customStyle="1" w:styleId="UnterschriftZeichen">
    <w:name w:val="Unterschrift Zeichen"/>
    <w:basedOn w:val="Absatz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eichen"/>
    <w:uiPriority w:val="99"/>
    <w:qFormat/>
    <w:rsid w:val="0005534A"/>
    <w:pPr>
      <w:spacing w:before="1340" w:after="520"/>
    </w:pPr>
  </w:style>
  <w:style w:type="character" w:customStyle="1" w:styleId="DatumZeichen">
    <w:name w:val="Datum Zeichen"/>
    <w:basedOn w:val="Absatz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eichen"/>
    <w:uiPriority w:val="99"/>
    <w:qFormat/>
    <w:rsid w:val="000F7F62"/>
    <w:pPr>
      <w:spacing w:before="520"/>
    </w:pPr>
  </w:style>
  <w:style w:type="character" w:customStyle="1" w:styleId="GruformelZeichen">
    <w:name w:val="Grußformel Zeichen"/>
    <w:basedOn w:val="Absatz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eiche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952F27"/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Link">
    <w:name w:val="Hyperlink"/>
    <w:basedOn w:val="Absatz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eiche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eichen">
    <w:name w:val="Überschrift 5 Zeichen"/>
    <w:basedOn w:val="Absatz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Betont">
    <w:name w:val="Strong"/>
    <w:basedOn w:val="Absatz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ast:Downloads:farbkla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96B523-597A-4949-B1D4-6105615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farbklang_vorlage.dotx</Template>
  <TotalTime>0</TotalTime>
  <Pages>1</Pages>
  <Words>6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2016-02-04T10:04:00Z</dcterms:created>
  <dcterms:modified xsi:type="dcterms:W3CDTF">2016-02-04T10:04:00Z</dcterms:modified>
</cp:coreProperties>
</file>